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81AE" w14:textId="77777777" w:rsidR="008D139B" w:rsidRDefault="008D139B" w:rsidP="00B706AF">
      <w:pPr>
        <w:autoSpaceDE w:val="0"/>
        <w:autoSpaceDN w:val="0"/>
        <w:spacing w:after="482" w:line="220" w:lineRule="exact"/>
        <w:jc w:val="center"/>
      </w:pPr>
    </w:p>
    <w:p w14:paraId="753AA0FD" w14:textId="77777777" w:rsidR="008C200B" w:rsidRDefault="008C200B" w:rsidP="008C200B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right="2880"/>
        <w:rPr>
          <w:rFonts w:ascii="Times New Roman" w:eastAsia="Times New Roman" w:hAnsi="Times New Roman"/>
          <w:b/>
          <w:color w:val="000000"/>
          <w:sz w:val="24"/>
        </w:rPr>
      </w:pPr>
      <w:bookmarkStart w:id="0" w:name="_Hlk120875416"/>
      <w:bookmarkStart w:id="1" w:name="_Hlk120873979"/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KARTA ZGŁOSZENIA UCZESTNICTWA</w:t>
      </w:r>
    </w:p>
    <w:p w14:paraId="653EED43" w14:textId="77777777" w:rsidR="008C200B" w:rsidRDefault="00000000" w:rsidP="008C200B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left="2444" w:right="288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W XXXII</w:t>
      </w:r>
      <w:r w:rsidR="00B706AF">
        <w:rPr>
          <w:rFonts w:ascii="Times New Roman" w:eastAsia="Times New Roman" w:hAnsi="Times New Roman"/>
          <w:b/>
          <w:color w:val="000000"/>
          <w:sz w:val="24"/>
        </w:rPr>
        <w:t>I</w:t>
      </w:r>
      <w:r w:rsidR="008C200B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„ŚPISKICH ZWYKACH” </w:t>
      </w:r>
    </w:p>
    <w:p w14:paraId="3A211E26" w14:textId="77777777" w:rsidR="008C200B" w:rsidRDefault="008C200B" w:rsidP="008C200B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left="2444" w:right="288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238E667B" w14:textId="77777777" w:rsidR="0009630F" w:rsidRPr="008C200B" w:rsidRDefault="008C200B" w:rsidP="008C200B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left="2444" w:right="2880"/>
        <w:jc w:val="center"/>
        <w:rPr>
          <w:rFonts w:ascii="Times New Roman" w:eastAsia="Times New Roman" w:hAnsi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Niedzica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, 3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lutego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2023r.</w:t>
      </w:r>
      <w:r>
        <w:tab/>
      </w:r>
    </w:p>
    <w:p w14:paraId="28FE4BE2" w14:textId="77777777" w:rsidR="0009630F" w:rsidRDefault="0009630F" w:rsidP="00B706AF">
      <w:pPr>
        <w:tabs>
          <w:tab w:val="left" w:pos="3016"/>
          <w:tab w:val="left" w:pos="4240"/>
        </w:tabs>
        <w:autoSpaceDE w:val="0"/>
        <w:autoSpaceDN w:val="0"/>
        <w:spacing w:after="0" w:line="266" w:lineRule="auto"/>
        <w:ind w:left="2444" w:right="2880"/>
        <w:jc w:val="center"/>
      </w:pPr>
    </w:p>
    <w:bookmarkEnd w:id="0"/>
    <w:p w14:paraId="3EB1F6B7" w14:textId="77777777" w:rsidR="008D139B" w:rsidRDefault="00000000">
      <w:pPr>
        <w:autoSpaceDE w:val="0"/>
        <w:autoSpaceDN w:val="0"/>
        <w:spacing w:before="218" w:after="0" w:line="259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W KONKURSIE: …………………………………………</w:t>
      </w:r>
      <w:r w:rsidR="0009630F">
        <w:rPr>
          <w:rFonts w:ascii="Times New Roman" w:eastAsia="Times New Roman" w:hAnsi="Times New Roman"/>
          <w:b/>
          <w:color w:val="000000"/>
          <w:sz w:val="24"/>
        </w:rPr>
        <w:t>……….....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* </w:t>
      </w:r>
      <w:r>
        <w:br/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gawędziarzy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solistów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skrzypków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solistów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śpiewaków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grup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śpiewaczych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p w14:paraId="4C52AD9C" w14:textId="77777777" w:rsidR="008D139B" w:rsidRDefault="00000000">
      <w:pPr>
        <w:autoSpaceDE w:val="0"/>
        <w:autoSpaceDN w:val="0"/>
        <w:spacing w:before="288" w:after="0" w:line="320" w:lineRule="exact"/>
      </w:pPr>
      <w:r>
        <w:rPr>
          <w:rFonts w:ascii="TimesNewRomanPSMT" w:eastAsia="TimesNewRomanPSMT" w:hAnsi="TimesNewRomanPSMT"/>
          <w:color w:val="000000"/>
          <w:sz w:val="24"/>
        </w:rPr>
        <w:t xml:space="preserve">*wpisz kategorię konkursową </w:t>
      </w:r>
    </w:p>
    <w:p w14:paraId="1ADB1F6D" w14:textId="77777777" w:rsidR="008D139B" w:rsidRDefault="00000000">
      <w:pPr>
        <w:autoSpaceDE w:val="0"/>
        <w:autoSpaceDN w:val="0"/>
        <w:spacing w:before="234" w:after="0" w:line="334" w:lineRule="exact"/>
      </w:pPr>
      <w:r>
        <w:rPr>
          <w:rFonts w:ascii="TimesNewRomanPSMT" w:eastAsia="TimesNewRomanPSMT" w:hAnsi="TimesNewRomanPSMT"/>
          <w:color w:val="000000"/>
          <w:sz w:val="24"/>
        </w:rPr>
        <w:t>1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. Dane uczestnika: </w:t>
      </w:r>
    </w:p>
    <w:p w14:paraId="635165B2" w14:textId="77777777" w:rsidR="008D139B" w:rsidRDefault="00000000">
      <w:pPr>
        <w:autoSpaceDE w:val="0"/>
        <w:autoSpaceDN w:val="0"/>
        <w:spacing w:before="78" w:after="0" w:line="320" w:lineRule="exact"/>
        <w:rPr>
          <w:rFonts w:ascii="TimesNewRomanPSMT" w:eastAsia="TimesNewRomanPSMT" w:hAnsi="TimesNewRomanPSMT"/>
          <w:color w:val="000000"/>
          <w:sz w:val="24"/>
        </w:rPr>
      </w:pPr>
      <w:r>
        <w:rPr>
          <w:rFonts w:ascii="TimesNewRomanPSMT" w:eastAsia="TimesNewRomanPSMT" w:hAnsi="TimesNewRomanPSMT"/>
          <w:color w:val="000000"/>
          <w:sz w:val="24"/>
        </w:rPr>
        <w:t>Imię i nazwisko................................................................................................</w:t>
      </w:r>
      <w:r w:rsidR="0009630F">
        <w:rPr>
          <w:rFonts w:ascii="TimesNewRomanPSMT" w:eastAsia="TimesNewRomanPSMT" w:hAnsi="TimesNewRomanPSMT"/>
          <w:color w:val="000000"/>
          <w:sz w:val="24"/>
        </w:rPr>
        <w:t>...............................</w:t>
      </w:r>
    </w:p>
    <w:p w14:paraId="44B75A58" w14:textId="77777777" w:rsidR="0009630F" w:rsidRDefault="0009630F">
      <w:pPr>
        <w:autoSpaceDE w:val="0"/>
        <w:autoSpaceDN w:val="0"/>
        <w:spacing w:before="78" w:after="0" w:line="320" w:lineRule="exact"/>
      </w:pPr>
      <w:r>
        <w:rPr>
          <w:rFonts w:ascii="TimesNewRomanPSMT" w:eastAsia="TimesNewRomanPSMT" w:hAnsi="TimesNewRomanPSMT"/>
          <w:color w:val="000000"/>
          <w:sz w:val="24"/>
        </w:rPr>
        <w:t>…………………………………………………………………………………………………….</w:t>
      </w:r>
    </w:p>
    <w:p w14:paraId="4911C566" w14:textId="77777777" w:rsidR="008D139B" w:rsidRDefault="00000000">
      <w:pPr>
        <w:autoSpaceDE w:val="0"/>
        <w:autoSpaceDN w:val="0"/>
        <w:spacing w:before="96" w:after="0" w:line="320" w:lineRule="exact"/>
      </w:pPr>
      <w:r>
        <w:rPr>
          <w:rFonts w:ascii="TimesNewRomanPSMT" w:eastAsia="TimesNewRomanPSMT" w:hAnsi="TimesNewRomanPSMT"/>
          <w:color w:val="000000"/>
          <w:sz w:val="24"/>
        </w:rPr>
        <w:t xml:space="preserve"> Adres....................................................................................................</w:t>
      </w:r>
      <w:r w:rsidR="0009630F">
        <w:rPr>
          <w:rFonts w:ascii="TimesNewRomanPSMT" w:eastAsia="TimesNewRomanPSMT" w:hAnsi="TimesNewRomanPSMT"/>
          <w:color w:val="000000"/>
          <w:sz w:val="24"/>
        </w:rPr>
        <w:t>..........................................</w:t>
      </w:r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</w:p>
    <w:p w14:paraId="49CEB551" w14:textId="77777777" w:rsidR="008D139B" w:rsidRDefault="00000000">
      <w:pPr>
        <w:autoSpaceDE w:val="0"/>
        <w:autoSpaceDN w:val="0"/>
        <w:spacing w:before="130" w:after="0" w:line="266" w:lineRule="exact"/>
      </w:pPr>
      <w:r>
        <w:rPr>
          <w:rFonts w:ascii="TimesNewRomanPSMT" w:eastAsia="TimesNewRomanPSMT" w:hAnsi="TimesNewRomanPSMT"/>
          <w:color w:val="000000"/>
          <w:sz w:val="24"/>
        </w:rPr>
        <w:t xml:space="preserve">Nazwa szkoły (instytucji) delegującej: </w:t>
      </w:r>
    </w:p>
    <w:p w14:paraId="1A0EC769" w14:textId="77777777" w:rsidR="008D139B" w:rsidRDefault="00000000">
      <w:pPr>
        <w:autoSpaceDE w:val="0"/>
        <w:autoSpaceDN w:val="0"/>
        <w:spacing w:before="112" w:after="0" w:line="320" w:lineRule="exact"/>
      </w:pPr>
      <w:r>
        <w:rPr>
          <w:rFonts w:ascii="TimesNewRomanPSMT" w:eastAsia="TimesNewRomanPSMT" w:hAnsi="TimesNewRomanPSMT"/>
          <w:color w:val="000000"/>
          <w:sz w:val="24"/>
        </w:rPr>
        <w:t>.............................................................................................................................</w:t>
      </w:r>
      <w:r w:rsidR="008C200B">
        <w:rPr>
          <w:rFonts w:ascii="TimesNewRomanPSMT" w:eastAsia="TimesNewRomanPSMT" w:hAnsi="TimesNewRomanPSMT"/>
          <w:color w:val="000000"/>
          <w:sz w:val="24"/>
        </w:rPr>
        <w:t>...........................</w:t>
      </w:r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</w:p>
    <w:p w14:paraId="4404B899" w14:textId="77777777" w:rsidR="008D139B" w:rsidRDefault="00000000">
      <w:pPr>
        <w:autoSpaceDE w:val="0"/>
        <w:autoSpaceDN w:val="0"/>
        <w:spacing w:before="92" w:after="0" w:line="320" w:lineRule="exact"/>
      </w:pPr>
      <w:r>
        <w:rPr>
          <w:rFonts w:ascii="TimesNewRomanPSMT" w:eastAsia="TimesNewRomanPSMT" w:hAnsi="TimesNewRomanPSMT"/>
          <w:color w:val="000000"/>
          <w:sz w:val="24"/>
        </w:rPr>
        <w:t xml:space="preserve">Telefon……………………………………………………….Mail……………………………… </w:t>
      </w:r>
    </w:p>
    <w:p w14:paraId="042A9AEE" w14:textId="77777777" w:rsidR="008D139B" w:rsidRDefault="00000000">
      <w:pPr>
        <w:autoSpaceDE w:val="0"/>
        <w:autoSpaceDN w:val="0"/>
        <w:spacing w:before="96" w:after="0" w:line="320" w:lineRule="exact"/>
        <w:rPr>
          <w:rFonts w:ascii="TimesNewRomanPSMT" w:eastAsia="TimesNewRomanPSMT" w:hAnsi="TimesNewRomanPSMT"/>
          <w:color w:val="000000"/>
          <w:sz w:val="24"/>
        </w:rPr>
      </w:pPr>
      <w:proofErr w:type="spellStart"/>
      <w:r>
        <w:rPr>
          <w:rFonts w:ascii="TimesNewRomanPSMT" w:eastAsia="TimesNewRomanPSMT" w:hAnsi="TimesNewRomanPSMT"/>
          <w:color w:val="000000"/>
          <w:sz w:val="24"/>
        </w:rPr>
        <w:t>Grupa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wiekowa.................................................................................................</w:t>
      </w:r>
      <w:r w:rsidR="008C200B">
        <w:rPr>
          <w:rFonts w:ascii="TimesNewRomanPSMT" w:eastAsia="TimesNewRomanPSMT" w:hAnsi="TimesNewRomanPSMT"/>
          <w:color w:val="000000"/>
          <w:sz w:val="24"/>
        </w:rPr>
        <w:t>..............................</w:t>
      </w:r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</w:p>
    <w:p w14:paraId="71864BAA" w14:textId="77777777" w:rsidR="0009630F" w:rsidRPr="0009630F" w:rsidRDefault="0009630F">
      <w:pPr>
        <w:autoSpaceDE w:val="0"/>
        <w:autoSpaceDN w:val="0"/>
        <w:spacing w:before="96" w:after="0" w:line="320" w:lineRule="exact"/>
        <w:rPr>
          <w:rFonts w:ascii="TimesNewRomanPSMT" w:eastAsia="TimesNewRomanPSMT" w:hAnsi="TimesNewRomanPSMT"/>
          <w:color w:val="000000"/>
          <w:sz w:val="24"/>
        </w:rPr>
      </w:pPr>
      <w:proofErr w:type="spellStart"/>
      <w:r>
        <w:rPr>
          <w:rFonts w:ascii="TimesNewRomanPSMT" w:eastAsia="TimesNewRomanPSMT" w:hAnsi="TimesNewRomanPSMT"/>
          <w:color w:val="000000"/>
          <w:sz w:val="24"/>
        </w:rPr>
        <w:t>Tytuł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gawędy</w:t>
      </w:r>
      <w:proofErr w:type="spellEnd"/>
      <w:r w:rsidRPr="0009630F">
        <w:rPr>
          <w:rFonts w:ascii="TimesNewRomanPSMT" w:eastAsia="TimesNewRomanPSMT" w:hAnsi="TimesNewRomanPSMT"/>
          <w:color w:val="000000"/>
          <w:sz w:val="18"/>
          <w:szCs w:val="18"/>
        </w:rPr>
        <w:t>:</w:t>
      </w:r>
      <w:r w:rsidR="008C200B">
        <w:rPr>
          <w:rFonts w:ascii="TimesNewRomanPSMT" w:eastAsia="TimesNewRomanPSMT" w:hAnsi="TimesNewRomanPSMT"/>
          <w:color w:val="000000"/>
          <w:sz w:val="18"/>
          <w:szCs w:val="18"/>
        </w:rPr>
        <w:t xml:space="preserve"> </w:t>
      </w:r>
      <w:r w:rsidRPr="0009630F">
        <w:rPr>
          <w:rFonts w:ascii="TimesNewRomanPSMT" w:eastAsia="TimesNewRomanPSMT" w:hAnsi="TimesNewRomanPSMT"/>
          <w:color w:val="000000"/>
          <w:sz w:val="18"/>
          <w:szCs w:val="18"/>
        </w:rPr>
        <w:t xml:space="preserve"> (</w:t>
      </w:r>
      <w:proofErr w:type="spellStart"/>
      <w:r w:rsidR="008C200B">
        <w:rPr>
          <w:rFonts w:ascii="TimesNewRomanPSMT" w:eastAsia="TimesNewRomanPSMT" w:hAnsi="TimesNewRomanPSMT"/>
          <w:color w:val="000000"/>
          <w:sz w:val="18"/>
          <w:szCs w:val="18"/>
        </w:rPr>
        <w:t>dotyczy</w:t>
      </w:r>
      <w:proofErr w:type="spellEnd"/>
      <w:r w:rsidR="008C200B">
        <w:rPr>
          <w:rFonts w:ascii="TimesNewRomanPSMT" w:eastAsia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8C200B">
        <w:rPr>
          <w:rFonts w:ascii="TimesNewRomanPSMT" w:eastAsia="TimesNewRomanPSMT" w:hAnsi="TimesNewRomanPSMT"/>
          <w:color w:val="000000"/>
          <w:sz w:val="18"/>
          <w:szCs w:val="18"/>
        </w:rPr>
        <w:t>konkursu</w:t>
      </w:r>
      <w:proofErr w:type="spellEnd"/>
      <w:r w:rsidR="008C200B">
        <w:rPr>
          <w:rFonts w:ascii="TimesNewRomanPSMT" w:eastAsia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8C200B">
        <w:rPr>
          <w:rFonts w:ascii="TimesNewRomanPSMT" w:eastAsia="TimesNewRomanPSMT" w:hAnsi="TimesNewRomanPSMT"/>
          <w:color w:val="000000"/>
          <w:sz w:val="18"/>
          <w:szCs w:val="18"/>
        </w:rPr>
        <w:t>gawędziarzy</w:t>
      </w:r>
      <w:proofErr w:type="spellEnd"/>
      <w:r w:rsidRPr="0009630F">
        <w:rPr>
          <w:rFonts w:ascii="TimesNewRomanPSMT" w:eastAsia="TimesNewRomanPSMT" w:hAnsi="TimesNewRomanPSMT"/>
          <w:color w:val="000000"/>
          <w:sz w:val="18"/>
          <w:szCs w:val="18"/>
        </w:rPr>
        <w:t>)……………………………………………………………………………</w:t>
      </w:r>
      <w:r w:rsidR="008C200B">
        <w:rPr>
          <w:rFonts w:ascii="TimesNewRomanPSMT" w:eastAsia="TimesNewRomanPSMT" w:hAnsi="TimesNewRomanPSMT"/>
          <w:color w:val="000000"/>
          <w:sz w:val="18"/>
          <w:szCs w:val="18"/>
        </w:rPr>
        <w:t>.</w:t>
      </w:r>
    </w:p>
    <w:p w14:paraId="4811A33B" w14:textId="77777777" w:rsidR="008D139B" w:rsidRDefault="00000000">
      <w:pPr>
        <w:autoSpaceDE w:val="0"/>
        <w:autoSpaceDN w:val="0"/>
        <w:spacing w:before="92" w:after="0" w:line="320" w:lineRule="exact"/>
      </w:pPr>
      <w:r>
        <w:rPr>
          <w:rFonts w:ascii="TimesNewRomanPSMT" w:eastAsia="TimesNewRomanPSMT" w:hAnsi="TimesNewRomanPSMT"/>
          <w:color w:val="000000"/>
          <w:sz w:val="24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4"/>
        </w:rPr>
        <w:t>Dane opiekuna prawnego</w:t>
      </w:r>
      <w:r>
        <w:rPr>
          <w:rFonts w:ascii="TimesNewRomanPSMT" w:eastAsia="TimesNewRomanPSMT" w:hAnsi="TimesNewRomanPSMT"/>
          <w:color w:val="000000"/>
          <w:sz w:val="24"/>
        </w:rPr>
        <w:t xml:space="preserve"> ( do wypełnienia w przypadku uczestnika niepełnoletniego) </w:t>
      </w:r>
    </w:p>
    <w:p w14:paraId="67AFEC9E" w14:textId="77777777" w:rsidR="008D139B" w:rsidRDefault="00000000">
      <w:pPr>
        <w:autoSpaceDE w:val="0"/>
        <w:autoSpaceDN w:val="0"/>
        <w:spacing w:before="96" w:after="0" w:line="320" w:lineRule="exact"/>
      </w:pPr>
      <w:r>
        <w:rPr>
          <w:rFonts w:ascii="TimesNewRomanPSMT" w:eastAsia="TimesNewRomanPSMT" w:hAnsi="TimesNewRomanPSMT"/>
          <w:color w:val="000000"/>
          <w:sz w:val="24"/>
        </w:rPr>
        <w:t xml:space="preserve">Imię i nazwisko…………………………………………………………………………………… </w:t>
      </w:r>
    </w:p>
    <w:p w14:paraId="63154F99" w14:textId="77777777" w:rsidR="008D139B" w:rsidRDefault="00000000">
      <w:pPr>
        <w:autoSpaceDE w:val="0"/>
        <w:autoSpaceDN w:val="0"/>
        <w:spacing w:before="92" w:after="0" w:line="320" w:lineRule="exact"/>
      </w:pPr>
      <w:r>
        <w:rPr>
          <w:rFonts w:ascii="TimesNewRomanPSMT" w:eastAsia="TimesNewRomanPSMT" w:hAnsi="TimesNewRomanPSMT"/>
          <w:color w:val="000000"/>
          <w:sz w:val="24"/>
        </w:rPr>
        <w:t xml:space="preserve">Adres……………………………………………………………………………………………… </w:t>
      </w:r>
    </w:p>
    <w:p w14:paraId="439B977E" w14:textId="77777777" w:rsidR="008C200B" w:rsidRDefault="00000000" w:rsidP="008C200B">
      <w:pPr>
        <w:autoSpaceDE w:val="0"/>
        <w:autoSpaceDN w:val="0"/>
        <w:spacing w:before="96" w:after="0" w:line="320" w:lineRule="exact"/>
      </w:pPr>
      <w:r>
        <w:rPr>
          <w:rFonts w:ascii="TimesNewRomanPSMT" w:eastAsia="TimesNewRomanPSMT" w:hAnsi="TimesNewRomanPSMT"/>
          <w:color w:val="000000"/>
          <w:sz w:val="24"/>
        </w:rPr>
        <w:t xml:space="preserve">Telefon………………………………………Mail………………………………………………. </w:t>
      </w:r>
    </w:p>
    <w:p w14:paraId="430FA0BA" w14:textId="687912EC" w:rsidR="008D139B" w:rsidRDefault="00000000" w:rsidP="008C200B">
      <w:pPr>
        <w:autoSpaceDE w:val="0"/>
        <w:autoSpaceDN w:val="0"/>
        <w:spacing w:before="96" w:after="0" w:line="320" w:lineRule="exact"/>
      </w:pP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Oświadczenia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>
        <w:br/>
      </w:r>
      <w:r>
        <w:rPr>
          <w:rFonts w:ascii="TimesNewRomanPSMT" w:eastAsia="TimesNewRomanPSMT" w:hAnsi="TimesNewRomanPSMT"/>
          <w:color w:val="000000"/>
          <w:sz w:val="24"/>
        </w:rPr>
        <w:t xml:space="preserve">1.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Oświadczam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,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że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zapoznałem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>/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łam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się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z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regulaminem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i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akceptuje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jego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treść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oraz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że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jestem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świadomy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/a,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iż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informacje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dotyczące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przetwarzania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moich</w:t>
      </w:r>
      <w:proofErr w:type="spellEnd"/>
      <w:r w:rsidR="001B5CC8">
        <w:rPr>
          <w:rFonts w:ascii="TimesNewRomanPSMT" w:eastAsia="TimesNewRomanPSMT" w:hAnsi="TimesNewRomanPSMT"/>
          <w:color w:val="000000"/>
          <w:sz w:val="24"/>
        </w:rPr>
        <w:t>/</w:t>
      </w:r>
      <w:proofErr w:type="spellStart"/>
      <w:r w:rsidR="001B5CC8">
        <w:rPr>
          <w:rFonts w:ascii="TimesNewRomanPSMT" w:eastAsia="TimesNewRomanPSMT" w:hAnsi="TimesNewRomanPSMT"/>
          <w:color w:val="000000"/>
          <w:sz w:val="24"/>
        </w:rPr>
        <w:t>mojego</w:t>
      </w:r>
      <w:proofErr w:type="spellEnd"/>
      <w:r w:rsidR="001B5CC8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1B5CC8">
        <w:rPr>
          <w:rFonts w:ascii="TimesNewRomanPSMT" w:eastAsia="TimesNewRomanPSMT" w:hAnsi="TimesNewRomanPSMT"/>
          <w:color w:val="000000"/>
          <w:sz w:val="24"/>
        </w:rPr>
        <w:t>dziecka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danych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osobowych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znajdują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się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w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regulaminie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Konkursu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. </w:t>
      </w:r>
    </w:p>
    <w:p w14:paraId="16888E63" w14:textId="7701879E" w:rsidR="008C200B" w:rsidRDefault="00000000" w:rsidP="008C200B">
      <w:pPr>
        <w:autoSpaceDE w:val="0"/>
        <w:autoSpaceDN w:val="0"/>
        <w:spacing w:before="26" w:after="0" w:line="318" w:lineRule="exact"/>
        <w:ind w:right="732"/>
        <w:jc w:val="both"/>
        <w:rPr>
          <w:rFonts w:ascii="TimesNewRomanPSMT" w:eastAsia="TimesNewRomanPSMT" w:hAnsi="TimesNewRomanPSMT"/>
          <w:color w:val="000000"/>
          <w:sz w:val="24"/>
        </w:rPr>
      </w:pPr>
      <w:proofErr w:type="spellStart"/>
      <w:r>
        <w:rPr>
          <w:rFonts w:ascii="TimesNewRomanPSMT" w:eastAsia="TimesNewRomanPSMT" w:hAnsi="TimesNewRomanPSMT"/>
          <w:color w:val="000000"/>
          <w:sz w:val="24"/>
        </w:rPr>
        <w:t>Wyrażam</w:t>
      </w:r>
      <w:proofErr w:type="spellEnd"/>
      <w:r w:rsidR="001B5CC8">
        <w:rPr>
          <w:rFonts w:ascii="TimesNewRomanPSMT" w:eastAsia="TimesNewRomanPSMT" w:hAnsi="TimesNewRomanPSMT"/>
          <w:color w:val="000000"/>
          <w:sz w:val="24"/>
        </w:rPr>
        <w:t xml:space="preserve">/ </w:t>
      </w:r>
      <w:proofErr w:type="spellStart"/>
      <w:r w:rsidR="001B5CC8">
        <w:rPr>
          <w:rFonts w:ascii="TimesNewRomanPSMT" w:eastAsia="TimesNewRomanPSMT" w:hAnsi="TimesNewRomanPSMT"/>
          <w:color w:val="000000"/>
          <w:sz w:val="24"/>
        </w:rPr>
        <w:t>nie</w:t>
      </w:r>
      <w:proofErr w:type="spellEnd"/>
      <w:r w:rsidR="001B5CC8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1B5CC8">
        <w:rPr>
          <w:rFonts w:ascii="TimesNewRomanPSMT" w:eastAsia="TimesNewRomanPSMT" w:hAnsi="TimesNewRomanPSMT"/>
          <w:color w:val="000000"/>
          <w:sz w:val="24"/>
        </w:rPr>
        <w:t>wyrażam</w:t>
      </w:r>
      <w:proofErr w:type="spellEnd"/>
      <w:r w:rsidR="001B5CC8">
        <w:rPr>
          <w:rFonts w:ascii="TimesNewRomanPSMT" w:eastAsia="TimesNewRomanPSMT" w:hAnsi="TimesNewRomanPSMT"/>
          <w:color w:val="000000"/>
          <w:sz w:val="24"/>
        </w:rPr>
        <w:t>*</w:t>
      </w:r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zgodę</w:t>
      </w:r>
      <w:proofErr w:type="spellEnd"/>
      <w:r w:rsidR="001B5CC8">
        <w:rPr>
          <w:rFonts w:ascii="TimesNewRomanPSMT" w:eastAsia="TimesNewRomanPSMT" w:hAnsi="TimesNewRomanPSMT"/>
          <w:color w:val="000000"/>
          <w:sz w:val="24"/>
        </w:rPr>
        <w:t>/y</w:t>
      </w:r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na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przetwarzanie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moich</w:t>
      </w:r>
      <w:proofErr w:type="spellEnd"/>
      <w:r w:rsidR="001B5CC8">
        <w:rPr>
          <w:rFonts w:ascii="TimesNewRomanPSMT" w:eastAsia="TimesNewRomanPSMT" w:hAnsi="TimesNewRomanPSMT"/>
          <w:color w:val="000000"/>
          <w:sz w:val="24"/>
        </w:rPr>
        <w:t>/</w:t>
      </w:r>
      <w:proofErr w:type="spellStart"/>
      <w:r w:rsidR="001B5CC8">
        <w:rPr>
          <w:rFonts w:ascii="TimesNewRomanPSMT" w:eastAsia="TimesNewRomanPSMT" w:hAnsi="TimesNewRomanPSMT"/>
          <w:color w:val="000000"/>
          <w:sz w:val="24"/>
        </w:rPr>
        <w:t>mojego</w:t>
      </w:r>
      <w:proofErr w:type="spellEnd"/>
      <w:r w:rsidR="001B5CC8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1B5CC8">
        <w:rPr>
          <w:rFonts w:ascii="TimesNewRomanPSMT" w:eastAsia="TimesNewRomanPSMT" w:hAnsi="TimesNewRomanPSMT"/>
          <w:color w:val="000000"/>
          <w:sz w:val="24"/>
        </w:rPr>
        <w:t>dziecka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danych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osobowych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przez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Współadministratorów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-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Małopolskie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Centrum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Kultury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SOKÓŁ w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Nowym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Sączu oraz Gminny Ośrodek Kultury w Łapszach Niżnych z s. w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Niedzicy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r>
        <w:rPr>
          <w:rFonts w:ascii="TimesNewRomanPSMT" w:eastAsia="TimesNewRomanPSMT" w:hAnsi="TimesNewRomanPSMT"/>
          <w:color w:val="000000"/>
          <w:sz w:val="24"/>
        </w:rPr>
        <w:t xml:space="preserve">w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celu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organizacji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i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realizacji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Konkursu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oraz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wyłonienia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laureatów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i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przyznania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nagród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, a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także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promocji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,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udokumentowania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i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rozliczenia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 w:rsidR="008C2314">
        <w:rPr>
          <w:rFonts w:ascii="TimesNewRomanPSMT" w:eastAsia="TimesNewRomanPSMT" w:hAnsi="TimesNewRomanPSMT"/>
          <w:color w:val="000000"/>
          <w:sz w:val="24"/>
        </w:rPr>
        <w:t>Konkursu</w:t>
      </w:r>
      <w:proofErr w:type="spellEnd"/>
      <w:r w:rsidR="008C2314">
        <w:rPr>
          <w:rFonts w:ascii="TimesNewRomanPSMT" w:eastAsia="TimesNewRomanPSMT" w:hAnsi="TimesNewRomanPSMT"/>
          <w:color w:val="000000"/>
          <w:sz w:val="24"/>
        </w:rPr>
        <w:t xml:space="preserve">. </w:t>
      </w:r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</w:p>
    <w:p w14:paraId="696F0769" w14:textId="77777777" w:rsidR="0046138A" w:rsidRDefault="001B5CC8" w:rsidP="008C200B">
      <w:pPr>
        <w:autoSpaceDE w:val="0"/>
        <w:autoSpaceDN w:val="0"/>
        <w:spacing w:before="200" w:after="0" w:line="318" w:lineRule="exact"/>
        <w:ind w:right="732"/>
        <w:jc w:val="both"/>
        <w:rPr>
          <w:i/>
          <w:iCs/>
          <w:sz w:val="20"/>
          <w:szCs w:val="20"/>
        </w:rPr>
      </w:pPr>
      <w:r w:rsidRPr="0046138A">
        <w:rPr>
          <w:i/>
          <w:iCs/>
          <w:sz w:val="20"/>
          <w:szCs w:val="20"/>
        </w:rPr>
        <w:t>*</w:t>
      </w:r>
      <w:proofErr w:type="spellStart"/>
      <w:r w:rsidRPr="0046138A">
        <w:rPr>
          <w:i/>
          <w:iCs/>
          <w:sz w:val="20"/>
          <w:szCs w:val="20"/>
        </w:rPr>
        <w:t>podkreślić</w:t>
      </w:r>
      <w:proofErr w:type="spellEnd"/>
      <w:r w:rsidRPr="0046138A">
        <w:rPr>
          <w:i/>
          <w:iCs/>
          <w:sz w:val="20"/>
          <w:szCs w:val="20"/>
        </w:rPr>
        <w:t xml:space="preserve"> </w:t>
      </w:r>
      <w:proofErr w:type="spellStart"/>
      <w:r w:rsidRPr="0046138A">
        <w:rPr>
          <w:i/>
          <w:iCs/>
          <w:sz w:val="20"/>
          <w:szCs w:val="20"/>
        </w:rPr>
        <w:t>właściwe</w:t>
      </w:r>
      <w:proofErr w:type="spellEnd"/>
    </w:p>
    <w:p w14:paraId="0FCB200B" w14:textId="2B3D4AE5" w:rsidR="008D139B" w:rsidRDefault="00000000" w:rsidP="008C200B">
      <w:pPr>
        <w:autoSpaceDE w:val="0"/>
        <w:autoSpaceDN w:val="0"/>
        <w:spacing w:before="200" w:after="0" w:line="318" w:lineRule="exact"/>
        <w:ind w:right="732"/>
        <w:jc w:val="both"/>
      </w:pPr>
      <w:proofErr w:type="spellStart"/>
      <w:r>
        <w:rPr>
          <w:rFonts w:ascii="TimesNewRomanPSMT" w:eastAsia="TimesNewRomanPSMT" w:hAnsi="TimesNewRomanPSMT"/>
          <w:color w:val="000000"/>
          <w:sz w:val="24"/>
        </w:rPr>
        <w:t>Potwierdzam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własnoręcznym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podpisem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NewRomanPSMT" w:eastAsia="TimesNewRomanPSMT" w:hAnsi="TimesNewRomanPSMT"/>
          <w:color w:val="000000"/>
          <w:sz w:val="24"/>
        </w:rPr>
        <w:t>prawdziwość</w:t>
      </w:r>
      <w:proofErr w:type="spellEnd"/>
      <w:r>
        <w:rPr>
          <w:rFonts w:ascii="TimesNewRomanPSMT" w:eastAsia="TimesNewRomanPSMT" w:hAnsi="TimesNewRomanPSMT"/>
          <w:color w:val="000000"/>
          <w:sz w:val="24"/>
        </w:rPr>
        <w:t xml:space="preserve"> danych i oświadczeń zawartych w karcie zgłoszenia. </w:t>
      </w:r>
    </w:p>
    <w:p w14:paraId="7E9902AF" w14:textId="77777777" w:rsidR="008D139B" w:rsidRDefault="00000000">
      <w:pPr>
        <w:tabs>
          <w:tab w:val="left" w:pos="240"/>
        </w:tabs>
        <w:autoSpaceDE w:val="0"/>
        <w:autoSpaceDN w:val="0"/>
        <w:spacing w:before="828" w:after="0" w:line="276" w:lineRule="exact"/>
      </w:pPr>
      <w:r>
        <w:rPr>
          <w:rFonts w:ascii="TimesNewRomanPSMT" w:eastAsia="TimesNewRomanPSMT" w:hAnsi="TimesNewRomanPSMT"/>
          <w:color w:val="000000"/>
          <w:sz w:val="24"/>
        </w:rPr>
        <w:t xml:space="preserve">....................................                                                                                                .............................. </w:t>
      </w:r>
      <w:r>
        <w:tab/>
      </w:r>
      <w:r>
        <w:rPr>
          <w:rFonts w:ascii="TimesNewRomanPSMT" w:eastAsia="TimesNewRomanPSMT" w:hAnsi="TimesNewRomanPSMT"/>
          <w:color w:val="000000"/>
          <w:sz w:val="24"/>
        </w:rPr>
        <w:t xml:space="preserve"> miejscowość, data                                                                                                           podpis  </w:t>
      </w:r>
      <w:bookmarkEnd w:id="1"/>
    </w:p>
    <w:sectPr w:rsidR="008D139B" w:rsidSect="00034616">
      <w:pgSz w:w="11906" w:h="16838"/>
      <w:pgMar w:top="700" w:right="628" w:bottom="744" w:left="1416" w:header="720" w:footer="720" w:gutter="0"/>
      <w:cols w:space="720" w:equalWidth="0">
        <w:col w:w="986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8750818">
    <w:abstractNumId w:val="8"/>
  </w:num>
  <w:num w:numId="2" w16cid:durableId="1425106785">
    <w:abstractNumId w:val="6"/>
  </w:num>
  <w:num w:numId="3" w16cid:durableId="2116556231">
    <w:abstractNumId w:val="5"/>
  </w:num>
  <w:num w:numId="4" w16cid:durableId="1014646903">
    <w:abstractNumId w:val="4"/>
  </w:num>
  <w:num w:numId="5" w16cid:durableId="823351797">
    <w:abstractNumId w:val="7"/>
  </w:num>
  <w:num w:numId="6" w16cid:durableId="1974023236">
    <w:abstractNumId w:val="3"/>
  </w:num>
  <w:num w:numId="7" w16cid:durableId="761949524">
    <w:abstractNumId w:val="2"/>
  </w:num>
  <w:num w:numId="8" w16cid:durableId="340552689">
    <w:abstractNumId w:val="1"/>
  </w:num>
  <w:num w:numId="9" w16cid:durableId="150427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9630F"/>
    <w:rsid w:val="0015074B"/>
    <w:rsid w:val="001B5CC8"/>
    <w:rsid w:val="0029639D"/>
    <w:rsid w:val="00326F90"/>
    <w:rsid w:val="0046138A"/>
    <w:rsid w:val="0071545C"/>
    <w:rsid w:val="008C200B"/>
    <w:rsid w:val="008C2314"/>
    <w:rsid w:val="008D139B"/>
    <w:rsid w:val="00AA1D8D"/>
    <w:rsid w:val="00B47730"/>
    <w:rsid w:val="00B64876"/>
    <w:rsid w:val="00B706AF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AA282"/>
  <w14:defaultImageDpi w14:val="300"/>
  <w15:docId w15:val="{5402F99E-8726-4FC6-9DDF-07BCB25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oprawka">
    <w:name w:val="Revision"/>
    <w:hidden/>
    <w:uiPriority w:val="99"/>
    <w:semiHidden/>
    <w:rsid w:val="008C2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d.milaniak@interia.pl</cp:lastModifiedBy>
  <cp:revision>3</cp:revision>
  <cp:lastPrinted>2022-12-20T09:10:00Z</cp:lastPrinted>
  <dcterms:created xsi:type="dcterms:W3CDTF">2022-12-19T12:12:00Z</dcterms:created>
  <dcterms:modified xsi:type="dcterms:W3CDTF">2022-12-20T09:14:00Z</dcterms:modified>
  <cp:category/>
</cp:coreProperties>
</file>